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 Екатерины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2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07104260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18810586230807104260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462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0412365400575004622420160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honeNumbergrp-22rplc-12">
    <w:name w:val="cat-PhoneNumber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